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05-646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18810586231031013640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18810586231031013640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23.11.2023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№86 хм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573552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05.02.2024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18810586231031013640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 xml:space="preserve">29.02.2024,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09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0412365400725006462420108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